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oddzielenia dla JAHWE nie będzie podchodził do zmarłego.*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zmarłego, tj. do zmarłej duszy, </w:t>
      </w:r>
      <w:r>
        <w:rPr>
          <w:rtl/>
        </w:rPr>
        <w:t>נֶפֶׁש מֵת עַל־</w:t>
      </w:r>
      <w:r>
        <w:rPr>
          <w:rtl w:val="0"/>
        </w:rPr>
        <w:t xml:space="preserve"> (‘al nefesz met), lub: zmarłej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2024-04-29T01:11:14Z</dcterms:modified>
</cp:coreProperties>
</file>