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ten obłok unosił się znad namiotu, Izraelici wyruszali w drogę, tam zaś, gdzie obłok osiadał, Izraelici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unosił się znad namiotu, wtedy synowie Izraela wyruszali, a gdziekolwiek obłok zatrzymał się, tam synowie Izraela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podnaszał obłok od namiotu, tedy się ruszali synowie Izraelscy; a gdziekolwiek stawał obłok, tamże stanowili obóz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odjęty obłok, który okrywał przybytek, tedy się ruszali synowie Izraelowi; a na miejscu, kędy stanął obłok, tam się obozem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przybytkiem, Izraelici zwijali obóz, a w miejscu, gdzie się zatrzymał, rozbijali go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wznosił się znad Namiotu, to synowie izraelscy wyruszali za nim, a w miejscu, gdzie obłok się zatrzymał, tam synowie izraelscy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podnosił się znad Namiotu, Izraelici wyruszali, a w miejscu, gdzie się zatrzymywał,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Namiotem, Izraelici ruszali w drogę, a gdzie obłok się zatrzymywał, tam Izraelici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obłok uniósł się w górę znad Namiotu, w ślad za nim ruszali synowie Izraela. W tym zaś miejscu, nad którym zatrzymywał się obłok,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obłok wznosił się sponad namiotu, synowie Jisraela wyruszali. A gdy obłok spoczął, wtedy synowie Jisraela obozowali.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підносилася хмара від шатра, і після цього підводились ізраїльські сини. І на місці де лиш стала хмара, там отаборювалися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wznosił się znad Przybytku synowie Israela ruszali jego śladem; zaś w miejscu, gdzie obłok stawał tam synowie Israela także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unosił się znad namiotu, synowie Izraela zaraz wyruszali, a w miejscu, gdzie obłok się zatrzymał, tam synowie Izraela rozbijali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2024-04-28T20:16:47Z</dcterms:modified>
</cp:coreProperties>
</file>