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6"/>
        <w:gridCol w:w="1852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synowie Izraela obchodzą Paschę w oznaczonym dla niej czasie.*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lm, pod. w ww. 3, 7, 13. W G pod. w w. 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2024-04-28T20:41:51Z</dcterms:modified>
</cp:coreProperties>
</file>