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3"/>
        <w:gridCol w:w="6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Bywało, że obłok był nad przybytkiem kilka dni – (wtedy) według polecenia JAHWE stali obozem i według polecenia JAHWE wyruszali.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2024-04-29T03:33:41Z</dcterms:modified>
</cp:coreProperties>
</file>