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Mojżesz: Postójcie, a posłucham, co przykaże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Poczekajcie — odpowiedział Mojżesz. — Posłucham, co w tej sprawie poleci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Stójcie, a ja posłucham, co JAHWE rozkaże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Postójcie, aż usłyszę, co rozkaże Pan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Postójcie, aż się poradzę, co JAHWE o was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im odpowiedział: Zaczekajcie, a ja posłucham, co Pan względem was rozporządzi.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Mojżesz: Zaczekajcie, a posłucham, co Pan wam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Zaczekajcie, a ja się dowiem, co JAHWE nakaże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„Zaczekajcie, aż się dowiem, co JAHWE postanowi w waszej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Mojżesz: - Poczekajcie, bym się dowiedział, co Jahwe zarządzi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im: Poczekajcie, a ja usłyszę, co Bóg nakaże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до них: Стійте тут, і послухаю Господа про вас, що заповість.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im odpowiedział: Postójcie, a usłyszę, co względem was rozkaże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im: ”Stójcie, a ja posłucham, co JAHWE nakaże w waszej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2024-04-28T23:19:04Z</dcterms:modified>
</cp:coreProperties>
</file>