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ten sposób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tymi słowy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2024-04-28T23:32:11Z</dcterms:modified>
</cp:coreProperties>
</file>