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sprowadzę na ciebie zdobywcę, mieszkanko Mareszy,* aż do Adullam** *** dojdzie Chwała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ciebie, mieszkanko Dziedzictwa,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zdobywcę dziedzictwa! Aż do Słuszności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dotrze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przyprowadzę ci dziedzica, mieszkanko Mareszy. Przyjdzie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Adullam, do chwały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Jeszczeć dziedzice przywiodę, o obywatelko Maresy! przyjdzie aż do Odollam, i aż do chwały Izraelskiej.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dziedzica przywiodą tobie, która mieszkasz w Maresa, aż do Odollam przydzie sława Izraelowa.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Zdobywcę sprowadzę także na ciebie, mieszkanko Mareszy; aż do Adullam udaje się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was, mieszkańcy Maresy, sprowadzę zdobywcę, na zawsze zginie chluba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też tego, który weźmie cię w posiadanie, mieszkanko Mareszy, aż do Addullam odejdzie chwała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sprowadzę na was tego, kto was posiądzie, mieszkańcy Mareszy! Aż do Adullam pójdzie chwała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was sprowadzę zdobywcę, mieszkańcy Mareszy! Aż do Odollamu zawędruje sława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 не приведу наслідників тобі, що замешкуєш Лахіс насліддя, аж до Одоллама прийде слава дочки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sprowadzę na ciebie zdobywcę, mieszkanko Mareszy, i aż do Adullam przybędą znakomici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jeszcze do ciebie, mieszkanko Mareszy, tego, kto wywłaszcza. Chwała Izraela dojdzie aż do Adullamu.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Maresza, </w:t>
      </w:r>
      <w:r>
        <w:rPr>
          <w:rtl/>
        </w:rPr>
        <w:t>מָרֵׁשָה</w:t>
      </w:r>
      <w:r>
        <w:rPr>
          <w:rtl w:val="0"/>
        </w:rPr>
        <w:t xml:space="preserve"> (maresza h), czyli: dziedzictwo; w grze słów: Na Dziedzictwo sprowadzę zdobywcę dziedzictwa.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Adullam, </w:t>
      </w:r>
      <w:r>
        <w:rPr>
          <w:rtl/>
        </w:rPr>
        <w:t>עֲדֻּלָם</w:t>
      </w:r>
      <w:r>
        <w:rPr>
          <w:rtl w:val="0"/>
        </w:rPr>
        <w:t xml:space="preserve"> (‘adullam), być może od ak. edelu – zamknąć, l. arab. adala – postępować sprawiedliwie; l. od </w:t>
      </w:r>
      <w:r>
        <w:rPr>
          <w:rtl/>
        </w:rPr>
        <w:t>עדל</w:t>
      </w:r>
      <w:r>
        <w:rPr>
          <w:rtl w:val="0"/>
        </w:rPr>
        <w:t xml:space="preserve"> ‘ adal, zboczyć, oraz: </w:t>
      </w:r>
      <w:r>
        <w:rPr>
          <w:rtl/>
        </w:rPr>
        <w:t>עַם</w:t>
      </w:r>
      <w:r>
        <w:rPr>
          <w:rtl w:val="0"/>
        </w:rPr>
        <w:t xml:space="preserve"> ‘ am, lud, czyli: (1) schronienie ludu; (2) słuszność ludu; (3) ucieczka ludu; w grze słów: Nawet w Schronieniu spotkają Chwałę Izraela l. Aż po Słuszność dojdzie Chwała Izraela, l. Aż Ucieczki ludu dojdzie chwała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2024-04-19T02:22:35Z</dcterms:modified>
</cp:coreProperties>
</file>