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oto JAHWE wychodzi ze swojego miejsca,* zstąpi i będzie deptał po wyniosłościach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5:4&lt;/x&gt;; &lt;x&gt;290 26:21&lt;/x&gt;; &lt;x&gt;450 14:3&lt;/x&gt;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2024-04-26T15:20:25Z</dcterms:modified>
</cp:coreProperties>
</file>