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79"/>
        <w:gridCol w:w="49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którzy budujecie Syjon krwią* i Jerozolimę niesprawiedliwością.**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którzy budujecie Syjon kosztem krwi i Jerozolimę kosztem sprawiedliwości!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buduje Syjon krwią, a Jerozolimę nieprawością.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buduje Syon krwią, a Jeruzalem nieprawością.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budujecie Syjon krwią, a Jeruzalem nieprawością.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którzy krwią budujecie Syjon, a nieprawością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Budujecie Syjon, przelewając krew, a Jeruzalem, popełniając zbrodnię.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którzy budujecie Syjon na krwi, a Jerozolimę – na niesprawiedliwości.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Syjon budujecie na krwi, a Jerozolimę na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na krwi wznosicie Syjon, a Jeruzalem na nieprawości!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ви, що будуєте Сіон в крові, і Єрусалим в неправедностях.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Budują Cyon na krwi, a Jeruszalaim na niesprawiedliwości.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budujecie Syjon aktami przelewu krwi, a Jerozolimę – nieprawością.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22:27&lt;/x&gt;; &lt;x&gt;430 3:3&lt;/x&gt;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&lt;x&gt;420 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2024-04-29T00:03:20Z</dcterms:modified>
</cp:coreProperties>
</file>