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naczelnicy sądzą za łapówki, jego kapłani rozstrzygają* za opłatą, jego prorocy wróżą za srebro,** lecz na JAHWE się powołują,*** mówiąc: Czy nie ma JAHWE wśród nas? Nie spadnie na nas nieszczęście!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ludu sądzą za łapówki, jego kapłani rozstrzygają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opłatą, jego prorocy wróżą za srebro, a powołują się na PANA! Mówią: Przecież JAHWE jest wśród nas, nie spadnie na nas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naczelnicy sądzą za dary, jego kapłani uczą za zapłatę i jego prorocy prorokują za pieniądze. Polegają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JAHWE, mówiąc: Czy JAHWE nie jest wśród nas? Nie spotka nas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Przedniejsi jego sądzą według darów, a kapłani jego za zapłatę uczą, a prorocy jego za pieniądze prorokują; a przecie na Panu polegają, mówiąc: Izali nie jest Pan w pośrodku nas? Nie przyjdzieć na nas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 dla darów sądzili, a kapłani jego dla zapłaty uczyli i prorocy jego za pieniądze prorokowali, a na JAHWE odpoczywali, mówiąc: Izali nie JAHWE w pośrzodku nas? Nie przyjdzie na nas złe!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jego sądzą za podarunki, za zysk rozstrzygają jego kapłani, prorocy jego wieszczą za pieniądze, powołują się jednak na Pana, mówiąc: Czyż Pan nie jest wśród nas? Nie spadnie na nas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naczelnicy wymierzają sprawiedliwość za łapówki, a jego kapłani nauczają za zapłatę, jego prorocy wieszczą za pieniądze, i na Pana się powołują, mówiąc: Czy nie ma Pana wśród nas? Nie spadnie na nas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przywódcy sprawują sądy przekupieni, kapłani nauczają za pieniądze, prorocy zaś wróżą za srebro. Powołują się przy tym na Pana, mówiąc: Czyż JAHWE nie jest wśród nas? Nie spadnie na nas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przywódcy za łapówki wydają wyroki, kapłani nauczają za zapłatę, a jego prorocy wróżą za pieniądze. Powołują się przy tym na JAHWE, mówiąc: „Czyż JAHWE nie jest pośród nas? Żadne nieszczęście na nas nie spadnie!”.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zwierzchnicy wydają wyroki za podarki, jego kapłani nauczają za zapłatę, a jego prorocy wróżą za pieniądze. Powołują się przy tym na Jahwe mówiąc: ”Czyż Jahwe nie jest wśród nas? Nie może nas spotkać żadne nieszczęście!”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володарі судили за дарами, і його священики відповідали за наймом, і його пророки чаклували за сріблом, і на Господі спочили, кажучи: Чи не Господь є в нас? На нас не найде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naczelnicy sądzą według datku, jej kapłani uczą za zapłatę, a prorocy wróżą za pieniądze. Jednocześnie polegają na WIEKUISTYM, myśląc: Przecież WIEKUISTY jest pośród nas, nie doścignie nas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zwierzchnicy sądzą tylko za łapówkę, jej kapłani pouczają tylko za zapłatę, a jej prorocy uprawiają wróżbiarstwo za pieniądze; mimo to opierają się na JAHWE, mówiąc: ”Czyż nie ma JAHWE pośród nas? Nie spadnie na nas żadne nieszczęście”.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rzucają urim i tummim, odpowiadając na pytania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1:23&lt;/x&gt;; &lt;x&gt;400 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2024-04-28T20:03:28Z</dcterms:modified>
</cp:coreProperties>
</file>