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i pęknij, córko Syjonu, jak rodząca! Gdyż wkrótce wyjdziesz z miasta i zamieszkasz na polu – i pójdziesz aż do Babilonu!* Tam będziesz wyratowana, tam wykupi cię JAHWE z ręki twoich wrogów.**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się, córko Syjonu, przyj niczym rodząca! Gdyż wkrótce wyjdziesz z miasta i zamieszkasz na polu — i pójdziesz aż do Babilonu! Tam będziesz wyratowana, tam wykupi cię JAHWE z ręki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Odczuwaj ból i jęcz, córko Syjonu, jak rodząca, bo już wyjdziesz z miasta i zamieszkasz w polu, i pójdziesz aż do Babilonu. Tam będziesz wybawiona, tam cię JAHWE odkupi z rąk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 a stękaj, córko Syońska? jako rodząca; bo już wyjdziesz z miasta, i będziesz mieszkała w polu, a przyjdziesz aż do Babilonu; tam będziesz wybawiona, tam cię Pan odkupi z rąk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 a usiłuj, córko Syjońska, jako rodząca, bo teraz wynidziesz z miasta i mieszkać będziesz w polu, i zajdziesz aż do Babilonu tam będziesz wybawiona, tam cię odkupi JAHWE z ręki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z bólu i jęcz jak rodząca, Córo Syjonu, bo teraz musisz wyjść z miasta i w polu zamieszkać. Pójdziesz aż do Babilonu, tam będziesz ocalona, tam cię odkupi Pan z ręki twych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z bólu i jęcz, córko syjońska, jak rodząca! Gdyż wkrótce będziesz musiała wyjść z miasta i zamieszkasz na polu, i pójdziesz aż do Babilonu. Tam będziesz wyratowana, tam wykupi cię Pan z ręki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i męcz, jakbyś rodziła, Córo Syjońska, gdyż wkrótce wyjdziesz z miasta i zamieszkasz na polu. Pójdziesz aż do Babilonu, dopiero tam będziesz ocalona, tam wykupi cię JAHWE z rąk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i jęcz z bólu, córko Syjonu, jak rodząca kobieta! Bo teraz będziesz musiała opuścić miasto i zamieszkać na odludziu. Do Babilonu się udasz. Tam zostaniesz ocalona, tam JAHWE cię wykupi z rąk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z bólu i jęcz jak rodząca, córo Syjonu, bo wkrótce będziesz musiała opuścić miasto i zamieszkać w polu; zajdziesz aż do Babilonu, tam będziesz ocalona, tam cię Jahwe wybawi z ręki twych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Болій і будь мужною і наближися, дочко Сіон, як та, що родить. Томущо тепер вийдеш з міста і поселишся на рівнині і підеш аж до Вавилону. Звідти тебе визволить і звідти тебе викупить твій Господь Бог з руки твоїх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i przełam, córo cyońska, jak rodząca! Bo teraz musisz wyjść z miasta, zamieszkać w polu oraz zajść aż do Babelu. Ale i tam będziesz ocaloną; i tam wybawi cię WIEKUISTY z mocy twoich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Znoś dotkliwe bóle, córo syjońska, i przyj jak rodząca, bo teraz wyjdziesz z miasta i będziesz musiała przebywać na polu. Pójdziesz aż do Babilonu. Tam zostaniesz wyzwolona. Tam JAHWE wykupi cię z dłoni twych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spełniło się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2024-04-29T04:20:37Z</dcterms:modified>
</cp:coreProperties>
</file>