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one jednak zamysłów JAHWE i nie pojmują Jego planu,* że je zgromadził niczym snopy na klepisku!**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nie wiedzą jednak o tym, co JAHWE zamierza, nie pojmują one Jego planu, że je zgromadził niczym snopy na klepisku!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jednak nie znają myśli JAHWE ani nie rozumieją jego rady. On bowiem je zgromadzi jak snopy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one nie znają myśli Pańskich, ani rozumieją rady jego, iż je zgromadza jako snopy na bojewisko.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poznali myśli PANskich i nie wyrozumieli rady jego, bo je zgromadził jako kłosy na bojowisku.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one nie znają zamiarów Pana, planów Jego nie pojmują, że On je zgromadził jak snopy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znają zamysłów Pana i nie rozumieją jego planu, że zebrał je jak snopy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nie znają zamiarów JAHWE i nie rozumieją Jego planów. On zebrał ich jak snopy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nie znają zamysłów JAHWE i nie rozumieją Jego planu: On zebrał je jak snopy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one nie znają myśli Jahwe ani też nie przejrzały Jego zamierzenia: zebrał ich przecież jak snopy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пізнали господнього задуму і не збагнули його ради, бо Він їх зібрав як снопи току.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nie poznały myśli WIEKUISTEGO, nie zrozumiały Jego postanowienia, że zebrał je na klepisko jak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nie poznały myśli JAHWE i nie zrozumiały jego zamysłu; bo zbierze je jak świeży pokos zboża na klepisko.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planu l. rady.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24:21&lt;/x&gt;; &lt;x&gt;300 51:33&lt;/x&gt;; &lt;x&gt;470 13:30&lt;/x&gt;;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2024-04-28T23:41:37Z</dcterms:modified>
</cp:coreProperties>
</file>