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zbiorę chromą i zgromadzę wygnaną oraz tę, którą pognębiłem.*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30:3-5&lt;/x&gt;; &lt;x&gt;300 31:8&lt;/x&gt;; &lt;x&gt;330 34:16&lt;/x&gt;; &lt;x&gt;430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2024-04-29T01:51:47Z</dcterms:modified>
</cp:coreProperties>
</file>