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mówi JAHWE:* Powstań, wnieś skargę wobec gór, niech wzgórza usłyszą twój głos!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mówi JAHWE: Powstań, wnieś skargę wobec gór, niech wzgórza usłyszą twój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co mówi JAHWE: Wstań, spieraj się z górami i niech pagórki słuchają twego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co mówi Pan: Wstań, rozpieraj się z temi górami, a niech słuchają pagórki głosu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co JAHWE mówi: Wstań, czyń prawem przeciw górom a niech słuchają pagórki głosu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tego, co Pan powiedział: Stań, prawuj się wobec gór, niech słuchają pagórki twego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co mówi Pan: Nuże, wnieś skargę wobec gór, niech pagórki słuchają twojego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co mówi Pan: Powstań, wytocz sprawę w obecności gór! Niech twój głos usłyszą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słów PANA! Wstań, wnieś skargę wobec gór, niech pagórki słuchają twojego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co mówi Jahwe: - Wstań, wytocz sprawę w obliczu gór i niech pagórki usłyszą twój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господне слово. Сказав Господь: Встань судися з горами, і хай горби послухають твій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co głosi WIEKUISTY: Wstań i wytocz Mą sprawę wobec gór; niech pagórki słyszą twoją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co mówi JAHWE. Wstań, prowadź sprawę sądową z górami i niech wzgórza usłyszą twój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Posłuchajcie (…) JHWH : wg G: Posłuchajcie uważnie Słowa Pana; Pan powiedział, ἀκούσατε δὴ λόγον κυρίου κύριος εἶπεν.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2024-04-27T22:22:21Z</dcterms:modified>
</cp:coreProperties>
</file>