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3"/>
        <w:gridCol w:w="6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uważnie tego, co mówi JAHWE:* Powstań, wnieś skargę wobec gór, niech wzgórza usłyszą twój głos!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Posłuchajcie (…) JHWH : wg G: Posłuchajcie uważnie Słowa Pana; Pan powiedział, ἀκούσατε δὴ λόγον κυρίου κύριος εἶπεν.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2024-04-28T16:33:14Z</dcterms:modified>
</cp:coreProperties>
</file>