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3"/>
        <w:gridCol w:w="53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Ludu mój! Cóż ci uczyniłem?* Czym ci się uprzykrzyłem?** Odpowiedz Mi!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Ludu mój! Co ci uczyniłem? Czym cię zmęczyłem? Odpowiedz 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ludu, cóż ci uczyniłem? W czym ci się uprzykrzyłem? Zeznaj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Ludu mój! cóżem ci uczynił, a w czemem ci się uprzykrzył? Odłóż świadectwo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Ludu mój, cóżem ci uczynił abo w czymem ci się uprzykrzył? Odpowiedz 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Ludu mój, cóżem ci uczynił? Czym ci się uprzykrzyłem? Odpowiedz 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Ludu mój! Cóż ci uczyniłem? I czym ci się uprzykrzyłem? - Odpowiedz 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Ludu Mój, co ci uczyniłem i czym ci się naprzykrzyłem? Odpowiedz 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Ludu mój! Cóż Ja ci uczyniłem? Czym ci się uprzykrzyłem? Odpowiedz 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Ludu mój, cóżem ci uczynił, czymże cię utrapił? Odpowiedz 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Мій народе, що Я тобі зробив, або чим Я тебе засмутив, або чим Я тобі дошкулив? Відповіж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narodzie! Co ci uczyniłem i czym ci się uprzykrzyłem? Zaświadcz przeciwko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”Ludu mój, cóż ci uczyniłem? I czym cię umęczyłem? Złóż świadectwo przeciwko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dodaje: albo czym cię zmartwiłem, ἢ τί παρηνώχλησά σοι.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2024-04-28T11:29:14Z</dcterms:modified>
</cp:coreProperties>
</file>