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Cóż ci uczyniłem?* Czym ci się uprzykrzyłem?** Odpowiedz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albo czym cię zmartwiłem, ἢ τί παρηνώχλησά σοι.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2024-04-28T09:07:03Z</dcterms:modified>
</cp:coreProperties>
</file>