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podobają się tysiące baranów,* miriady strumieni (wylanej) oliwy? Czy za moje przestępstwo dam swego pierworodnego, owoc mego łona za grzech mojej duszy?**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podobają się tysiące baranów, miriady strumieni oliwy? Czy za me przestępstwo mam Mu dać pierworodnego, owoc mego łona za grzech mojej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JAHWE ma upodobanie w tysiącach baranów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dziesiątkach tysięcy strumieni oliwy?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dać swego pierworodnego za mój występek, owoc mego łona za grzech mojej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Pan kocha w tysiącach baranów, i w tysiącu tysięcy strumieni oliwy? Izali dam pierworodnego swego za przestępstwo moje? albo owoc żywota mego za grzech duszy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JAHWE może być ubłagan tysiącami baranów abo wielą tysięców kozłów tłustych? Izali dam pierworodnego mego za złość moję, owoc żywota mego za grzech dusze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się zadowoli tysiącami baranów, miriadami potoków oliwy? Czy trzeba, bym wydał pierworodnego mego za mój występek, owoc łona mego za grzech mojej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ma upodobanie w tysiącach baranów, w dziesiątkach tysięcy strumieni oliwy? Czy mam dać swojego pierworodnego za swoje przestępstwo, własne dziecko na oczyszczenie mojego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będzie miał upodobanie w tysiącach baranów, w dziesiątkach tysięcy strumieni oliwy? Czy mam oddać pierworodnego za mój występek, złożyć własnego syna jako ofiarę za mój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znajdzie upodobanie w tysiącach baranów i niezliczonych strumieniach oliwy? Czy mam Mu ofiarować swojego pierworodnego za mój występek, za mój grzech - własne 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będzie rad z tysięcy kozłów, z niezliczonych strug oliwy? Czy mam złożyć pierworodnego w ofierze za swą winę, swego syna rodzonego za swój własny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Господь сприйме тисячу баранів, чи десять тисяч годованих кіз? Чи дам мого первородного за безчестя, плід мого лона за гріх моєї душі?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WIEKUISTY ma upodobanie w tysiącach baranów? W miriadach strumieni oliwy? Czy mam oddać mojego pierworodnego za mą winę; płód mojego życia za grzech mej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będzie miał upodobanie w tysiącach baranów, w dziesiątkach tysięcy potoków oliwy? Czy mam oddać swego pierworodnego za mój bunt, owoc swego łona – za grzech mojej duszy?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50:8-13&lt;/x&gt;; &lt;x&gt;230 51:18&lt;/x&gt;; &lt;x&gt;290 1:11&lt;/x&gt;; &lt;x&gt;370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2024-04-27T20:17:19Z</dcterms:modified>
</cp:coreProperties>
</file>