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ci, człowieku,* co jest dobre, i czego JAHWE oczekuje od ciebie: Tylko tego, byś stosował prawo,** kochał łaskę*** i pokornie chodził z twoim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pytanie: Czy nie oznajmiono ci, człowieku, εἰ ἀνηγγέλη σοι ἄνθρωπε.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sądził zgodnie z Prawem, </w:t>
      </w:r>
      <w:r>
        <w:rPr>
          <w:rtl/>
        </w:rPr>
        <w:t>מִׁשְּפָט עֲׂשֹות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miłosierdzie, dobroć.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10:12&lt;/x&gt;; &lt;x&gt;90 15:22&lt;/x&gt;; &lt;x&gt;240 15:8&lt;/x&gt;; &lt;x&gt;250 12:13&lt;/x&gt;; &lt;x&gt;350 2:21&lt;/x&gt;; &lt;x&gt;350 6:6&lt;/x&gt;; &lt;x&gt;370 5:24&lt;/x&gt;; &lt;x&gt;470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2024-04-27T13:50:28Z</dcterms:modified>
</cp:coreProperties>
</file>