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liczni,* na pewno zostaną skoszeni – i przeminą,** a ciebie chociaż poniżyłem, już więcej cię nie poniżę.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(…) liczni : wg G: Tak mówi Pan, który włada nad wieloma wodami, τάδε λέγει κύριος κατάρχων ὑδάτων πολλῶν.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przeminą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2024-04-19T02:18:17Z</dcterms:modified>
</cp:coreProperties>
</file>