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krwi!* ** Całe jest oszustwem.*** Wypełnia je gwałt,**** nie ustaje grabież.*****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miastu krwi lub: krwawemu miastu, lub: miastu przelewu krwi. Przy uwzględnieniu det. w 4QpNah można by tłumaczyć emf.: Biada temu miastu krwi!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24:6&lt;/x&gt;; &lt;x&gt;420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gwałt, ּ</w:t>
      </w:r>
      <w:r>
        <w:rPr>
          <w:rtl/>
        </w:rPr>
        <w:t>פֶרֶק</w:t>
      </w:r>
      <w:r>
        <w:rPr>
          <w:rtl w:val="0"/>
        </w:rPr>
        <w:t xml:space="preserve"> (pereq), lub: łup; zob. &lt;x&gt;230 7:3&lt;/x&gt;, gdzie również występuje to słowo paralelnie do </w:t>
      </w:r>
      <w:r>
        <w:rPr>
          <w:rtl/>
        </w:rPr>
        <w:t>טֶרֶף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grabież. Trzask bicza (...) rydwany : grabież ani trzask bicza, ani odgłos turkotu kół, ani  galop  konia  i  podskakujące  rydwany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2024-05-01T18:56:17Z</dcterms:modified>
</cp:coreProperties>
</file>