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umocnienia to figowce z wczesnymi owocami;* gdy się nimi potrząśnie, wpadają do ust jedzącego.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umocnienia to wczesne figi na drzewach — gdy się nimi potrząśnie, wpadają do ust jedzącego!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twoje twierdze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drzewo figowe z wczesnymi owocami. Gdy się nimi potrząśnie, wpadają do ust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twierdze twoje są jako figowe drzewo z owocem rannym, którym gdy kto zatrząśnie, zaraz wpadają w usta tego, co je jeść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zamki twoje jako figowe drzewo, z niedoźrzałymi figami swemi: które jeśli zatrzęsione będą, padną w gębę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warownie twoje - to figowce z wczesnymi owocami; gdy się je potrząśnie, wpadną do ust spożywającego.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twierdze są jak drzewa figowe z wczesnymi owocami; gdy się nimi potrząśnie, wpadają do ust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twierdze są jak figowce o wczesnych owocach. Gdy się je potrząśnie, spadają do ust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warownie są jak przedwcześnie dojrzałe figi: wystarczy nimi potrząsnąć, a same wpadną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twierdze twoje znaczą tyle, co drzewa figowe z wczesnymi figami, które za potrząśnięciem wpadają do zgłodniałych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твої твердині наче фіґи, що мають сторож. Як їх потрясти, і вони впадуть до уст того, що їсть.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twierdze to figowe drzewa z wczesnym owocem; kiedy się je potrząśnie – spadną do ust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warownie są jak drzewa figowe z pierwszymi dojrzałymi owocami. które – gdy się nimi potrząśnie – wpadną do ust jedzącego.”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wczesnymi owocami, </w:t>
      </w:r>
      <w:r>
        <w:rPr>
          <w:rtl/>
        </w:rPr>
        <w:t>עִם־ּבִּכּורִים</w:t>
      </w:r>
      <w:r>
        <w:rPr>
          <w:rtl w:val="0"/>
        </w:rPr>
        <w:t xml:space="preserve"> (im bikkurim): BHS: twoje miasta wczesnymi owocami, </w:t>
      </w:r>
      <w:r>
        <w:rPr>
          <w:rtl/>
        </w:rPr>
        <w:t>עָרַיְִך־ּבִּכּורִים</w:t>
      </w:r>
      <w:r>
        <w:rPr>
          <w:rtl w:val="0"/>
        </w:rPr>
        <w:t xml:space="preserve"> (araich bikkurim), lub: twój lud wczesnymi owocami, </w:t>
      </w:r>
      <w:r>
        <w:rPr>
          <w:rtl/>
        </w:rPr>
        <w:t>רִים ־ עַּמְֵך־ּבִּכּו</w:t>
      </w:r>
      <w:r>
        <w:rPr>
          <w:rtl w:val="0"/>
        </w:rPr>
        <w:t xml:space="preserve"> (ammech bikkurim).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2024-05-01T16:38:44Z</dcterms:modified>
</cp:coreProperties>
</file>