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umocnienia to figowce z wczesnymi owocami;* gdy się nimi potrząśnie, wpadają do ust jedzącego.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wczesnymi owocami, </w:t>
      </w:r>
      <w:r>
        <w:rPr>
          <w:rtl/>
        </w:rPr>
        <w:t>עִם־ּבִּכּורִים</w:t>
      </w:r>
      <w:r>
        <w:rPr>
          <w:rtl w:val="0"/>
        </w:rPr>
        <w:t xml:space="preserve"> (im bikkurim): BHS: twoje miasta wczesnymi owocami, </w:t>
      </w:r>
      <w:r>
        <w:rPr>
          <w:rtl/>
        </w:rPr>
        <w:t>עָרַיְִך־ּבִּכּורִים</w:t>
      </w:r>
      <w:r>
        <w:rPr>
          <w:rtl w:val="0"/>
        </w:rPr>
        <w:t xml:space="preserve"> (araich bikkurim), lub: twój lud wczesnymi owocami, </w:t>
      </w:r>
      <w:r>
        <w:rPr>
          <w:rtl/>
        </w:rPr>
        <w:t>רִים ־ עַּמְֵך־ּבִּכּו</w:t>
      </w:r>
      <w:r>
        <w:rPr>
          <w:rtl w:val="0"/>
        </w:rPr>
        <w:t xml:space="preserve"> (ammech bikkurim).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2024-05-01T16:30:02Z</dcterms:modified>
</cp:coreProperties>
</file>