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3"/>
        <w:gridCol w:w="67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twój lud to kobiety* pośród ciebie dla twych wrogów.** *** Szeroko otworzą bramy twojej ziemi, ogień pożre twoje zasuwy.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to  kobiety  pod.  8HevXIIgr; jak  kobiety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pośród ciebie dla twych wrogów : </w:t>
      </w:r>
      <w:r>
        <w:rPr>
          <w:rtl/>
        </w:rPr>
        <w:t>לְאֹיְבַיְִךּבְקִרְּבְֵך</w:t>
      </w:r>
      <w:r>
        <w:rPr>
          <w:rtl w:val="0"/>
        </w:rPr>
        <w:t xml:space="preserve"> (beqirbech le’ojewaich): BHS: wśród wszystkich twoich wrogów, </w:t>
      </w:r>
      <w:r>
        <w:rPr>
          <w:rtl/>
        </w:rPr>
        <w:t>אֹיְבַיִך ּכֹל ּבִקְרֹב</w:t>
      </w:r>
      <w:r>
        <w:rPr>
          <w:rtl w:val="0"/>
        </w:rPr>
        <w:t xml:space="preserve"> (bikrow kol ojewaich).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19:16&lt;/x&gt;; &lt;x&gt;300 51:30&lt;/x&gt;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2024-05-01T14:41:32Z</dcterms:modified>
</cp:coreProperties>
</file>