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Posnęli twoi pasterze, królu asyryjski, zdrzemnęli się twoi możni! Rozproszył się twój lud po górach i nikt go nie pozbiera.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Posnęli twoi pasterze, królu asyryjski, zdrzemnęli się twoi możni! Rozproszył się twój lud po górach — nikt go nie pozbiera!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Drzemią twoi pasterze, królu Asyrii! Twoi sławni będą leżeć, twój lud rozproszył się po górach, ale nikt go nie zgromadzi.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Zdrzemią się pasterze twoi, o królu Assyryjski! leżeć będą sławni twoi; obfitość ludu twego będzie po górach, ale nie będzie, ktoby go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Zdrzymali się pasterze twoi, królu Assur, będą pogrzebione książęta twoje; krył się lud twój po górach, a nie masz, kto by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Drzemią pasterze twoi, królu asyryjski; zasnęli twoi mocarze - lud twój rozproszył się po górach, i nie ma nikogo, kto by [go]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Zasnęli twoi pasterze, królu asyryjski, zdrzemnęli się twoi bohaterowie; twój lud jest rozproszony po górach, a nikt ich nie zgromadza.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Drzemią twoi pasterze, królu asyryjski, zasnęli twoi mocarze, twój lud rozproszył się po górach i nie ma nikogo, kto by go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Asyrii! Posnęli twoi pasterze, bohaterowie twoi już odpoczywają! Twój lud po górach został rozproszony i nikt go już nie zgromadzi!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Niestety; Posnęli twoi pasterze, (królu asyryjski), możni twoi już spoczywają! Ludność twoja rozproszyła się po górach, a nie ma nikogo, kto by ją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Задрімали твої пастухи, цар Ассирії заспав твоїх сильних. Твій нарід пішов в гори, і не було того, хто прийняв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pasterze drzemią, królu asyryjski, a twoi możni spoczywają; twój lud jest rozproszony po górach i nikt go nie 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”Twych pasterzy ogarnęła senność, królu Asyrii; twoi znamienici przebywają w swych siedzibach. Twój lud jest rozproszony po górach, a nikt go nie zbiera.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2024-05-01T19:31:37Z</dcterms:modified>
</cp:coreProperties>
</file>