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Wkracza jeździec i ostrze miecza,* i błysk oszczepu! Mnóstwo przebitego,** masa trupów, nie ma końca zwłokom*** – potykają**** się o ich zwłoki.*****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ostrze miecza : lub płomienie ognia, &lt;x&gt;410 3:3&lt;/x&gt;L. Wkracza jeździec, połysk i błysk oszczepu 4QpNah.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przebitego : zranionego  (?)  8HevXIIgr, zranionych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ma końca zwłokom : i nie było końca narodom jej, i osłabną w swoich ciałach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potykają się : będą się potykać o zwłoki BHS; nie ma końca zwłokom, i potykają się, i ich zwłoki 4QpNah.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ich zwłoki : BHS: zwłoki.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2024-05-01T18:07:50Z</dcterms:modified>
</cp:coreProperties>
</file>