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wystąpię przeciw tobie – oświadczenie JAHWE Zastępów – obnażę – twe suknie (podwinę) ci na twarz i ukażę narodom twoją nagość, a królestwom twój wstyd.*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obnażę, ukażę : 4QpNah oddaje te cz w 2 os. lp : obnażysz, pokażesz.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47:3&lt;/x&gt;; &lt;x&gt;300 13:26&lt;/x&gt;; &lt;x&gt;330 16:37&lt;/x&gt;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2024-05-01T16:29:57Z</dcterms:modified>
</cp:coreProperties>
</file>