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lepsza niż* No-Ammon,** leżące między (odnogami) Nilu,*** **** otoczone zewsząd przez wodę, z morzem jako wałem i morzem jako jego murem?*****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Czyś ty lepsza niż : Czy powiedzie ci się lepiej 4QpNah.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Teby  w pd  Egipcie,  położone ok.  644  km  od  M.  Śródziemnego,  zdobyte przez Asyrię w 664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między rzekami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46:25&lt;/x&gt;; &lt;x&gt;330 30:14-16&lt;/x&gt;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murem : murami 4QpNah.  Wg  MurXII: wałem wody jego murem; wg 8HevXIIgr: jej siłą morze, woda murem jej; wg G: jego władzą morze i woda jego murem.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2024-05-01T22:46:01Z</dcterms:modified>
</cp:coreProperties>
</file>