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jesteś odwieczny, JHWH? Mój Boże, mój Święty,* nie umrzemy! JAHWE, dla osądzenia wyznaczyłeś go i, Skało, przeznaczyłeś go do ukarania.**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 Boże,  mój  Święty : Boże  mój  święty BHS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dla  osądzenia (…) do  ukarania MT:  wg 1QpHab:  wyznaczyłeś,  by  go  sprawiedliwie osądzić, i, Skało, postanowiłeś, by go skarcić.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2024-04-26T14:14:19Z</dcterms:modified>
</cp:coreProperties>
</file>