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(Dlaczego) postąpiłeś z człowiekiem jak z rybami morza, jak z płazem, któremu brak panującego?*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postąpiłeś z człowiekiem jak z rybami morza, jak z płazem, nad którym nikt nie panuje?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czynisz ludzi jak ryby morskie, jak zwierzęta pełzające, które nie mają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Miałżebyś zaniechać ludzi jako ryb morskich, jako płazu, który nie ma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ludzie jako ryby morskie i jako płaz nie mający wodza.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 się on z ludźmi jak z rybami morskimi, jak z pełzającymi zwierzętami, którymi nikt nie rządzi.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czyni z ludźmi jak z rybami morskimi, jak z płazami, które nie mają władcy?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Postępujesz z ludźmi jak z rybami morskimi, jak z płazami, którymi nikt nie rządzi.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uczynił ludzi podobnymi do morskich ryb albo do płazów niemających władcy?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[może postępować] z ludźmi jak z rybami morskimi, jak z robactwem bezpańskim.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людей наче риби моря і наче плазуни, що не мають провідника.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ludzi uczynić podobnymi do ryb w morzu; do robactwa, co nie ma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upodabniasz ziemskiego człowieka do ryb morskich, do stworzeń pełzających, którymi nikt nie rządzi?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któremu  brak  panującego : by  nim  zawładnąć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2024-04-25T10:06:54Z</dcterms:modified>
</cp:coreProperties>
</file>