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(Dlaczego) postąpiłeś z człowiekiem jak z rybami morza, jak z płazem, któremu brak panującego?*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któremu  brak  panującego : by  nim  zawładnąć 1QpHab.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2024-04-19T21:10:34Z</dcterms:modified>
</cp:coreProperties>
</file>