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0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on i budzący lęk, sam stanowi prawo i sprawuje władzę.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2024-04-20T13:01:33Z</dcterms:modified>
</cp:coreProperties>
</file>