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JAHWE,* bliski i bardzo rychły. Odgłos dnia JAHWE jest gorzki! Najwaleczniejszy woła tam o ratunek.**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1:15&lt;/x&gt;;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Najwaleczniejszy  woła  tam  o  ratunek : Odgłos dnia JHWH złamał ducha i sprawił ból – z powodu bohatera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2024-04-25T05:59:37Z</dcterms:modified>
</cp:coreProperties>
</file>