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tym dniu wszystkich przeskakujących przez próg, napełniających dom swoich panów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też w tym dniu tych, którzy przeskakują próg, którzy napełniają domy swoich panów grabieżą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też dnia onego każdego, który próg przeskakuje, którzy napełniają domy panów swych łupiestwem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każdego, który hardzie wchodzi na próg onego dnia, którzy napełniają dom Pana Boga swego nieprawością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ześlę karę na każdego, który przeskakuje próg, na tych, którzy napełniają dom swego pana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wszystkich, którzy pewnie przekraczają próg pałacu, którzy napełniają dom swojego Pana przemocą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ześlę karę na wszystkich, którzy przekraczają próg domu swego Pana, by napełniać go bezprawiem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ukarzę każdego, kto hardo próg przekracza; i tych, którzy dom swojego JAHWE napełniają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owym dniu każdego, kto przeskakuje próg, i tego, kto dom swojego pana napełnia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всіх явно на передверях в тому дні, на тих, що наповняють дім їхнього Господа Бога безбожністю і обманою.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nawiedzę wszystkich, co przeskakują próg oraz napełniają domy swoich panów grabieżą i szalbierstwem.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zwrócą uwagę na każdego, kto w tym dniu pnie się na podwyższenie, na tych, którzy dom swych panów napełniają przemocą i podstępem.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2024-04-25T19:31:33Z</dcterms:modified>
</cp:coreProperties>
</file>