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50"/>
        <w:gridCol w:w="53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Spotka ich to za ich pychę, gdyż złorzeczyli i wynosili się ponad lud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Spotka ich to za ich pychę, gdyż złorzeczyli i wynosili się ponad lud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ich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spotka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 ich pychę, gdyż lżyli i wynosili się nad lud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ich spotka za pychę ich, iż lżyli i wynosili się nad lud Pana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 potka za pychę ich, że bluźnili i wielmożyli się na lud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ich spotka za ich pychę, lżyli bowiem i wynosili się ponad lud Pana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Spotka ich to za ich pychę, gdyż lżyli i wynosili się ponad lud Pana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spotka ich za pychę, ponieważ szydzili i wywyższali się nad ludem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los spotka ich za pychę, za to, że urągali ludowi Pana Zastępów i wywyższali się nad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spotka ich za pychę, za to, że dopuszczali się zniewag i wywyższali się nad ludem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їм замість їхньої гордости, томущо погордили і звеличилися над Господа Вседержителя.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spotka ich za ich pychę, ponieważ lżyli oraz wynosili się nad lud WIEKUISTEGO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się im stanie za ich pychę, gdyż znieważali lud JAHWE Zastępów i bardzo się pysznili przeciw nim.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2024-05-29T13:14:07Z</dcterms:modified>
</cp:coreProperties>
</file>