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was samych to czas, by mieszkać w domach wykładanych,* gdy ten dom zrujnowany?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2024-04-26T11:27:36Z</dcterms:modified>
</cp:coreProperties>
</file>