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5"/>
        <w:gridCol w:w="5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Zapytaj kapłanów, co mówi Prawo:*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Zapytaj kapłanów, jak rozstrzyga Prawo w tych sprawach: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Zapytaj teraz kapłanów o prawo: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i czwartego dnia, dziewiątego miesiąca, roku wtórego Daryjusza, stało się słowo Pańskie przez Aggieusza proroka,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i czwartego dnia dziewiątego miesiąca, roku wtórego Dariusza króla, stało się słowo PANskie do Aggeusza proroka,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Zapytaj kapłanów o rozstrzygnięcie takiej kwestii: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Zapytaj kapłanów o orzeczenie w takiej sprawie: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Zapytaj kapłanów, co Prawo mówi w sprawie: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mówi JAHWE Zastępów: Zapytaj, proszę, kapłanów o orzeczenie w takiej sprawie: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Tak mówi Jahwe Zastępów: Zwróć się do kapłanów o rozstrzygnięcie prawne w takiej sprawie: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Так говорить Господь Вседержитель: Запитай в священників про закон,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 Zastępów: Zażądaj od kapłanów wyjaśnienia Prawa,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powiedział JAHWE Zastępów: ʼProszę, zapytaj kapłanów o prawo,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6:27&lt;/x&gt;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2024-04-30T23:46:56Z</dcterms:modified>
</cp:coreProperties>
</file>