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1927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Zapytaj kapłanów, co mówi Prawo:*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2024-04-30T22:04:31Z</dcterms:modified>
</cp:coreProperties>
</file>