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skierował do nich słowa: Tak właśnie jest z tym ludem i tak z tym narodem przed moim obliczem — oświadcza JAHWE. Tak też jest z wszelkim dziełem ich rąk: Z czymkolwiek tam się zbliżą, staje się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powiedział: Taki jest ten lud, taki jest ten naród przede mną, mówi PAN; takie jest każde dzieło ich rąk; i wszystko, co tam składają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Aggieusz: Jeźli kto będąc nieczysty od trupa, dotknąłby się czego z tych rzeczy, będzieli nieczyste? I odpowiedzieli kapłani i rzekli: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Aggeusz: Jeśli się dotknie zmazany duszą czegokolwiek z tych, izali zmazane nie będzie? I odpowiedzieli kapłani, i rzekli: Będzie zmazane.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 tak ciągnął dalej: Tak jest z tym ludem, tak z tym narodem przed moim obliczem - wyrocznia Pana. Tak też jest z każdym dziełem ich rąk; nawet i to, co składają tam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Tak to jest i z tymi ludźmi, tak to jest i z tym narodem w moich oczach - mówi Pan - i także z wszelkim dziełem ich rąk: Cokolwiek oni ofiarują,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oświadczył: Tak też jest z tym ludem, z tym narodem przed Moim obliczem − wyrocznia JAHWE − i tak jest ze wszystkimi ich czynami. Cokolwiek będą składać w ofierze,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„Taki jest ten lud i taki jest ten naród według Mnie - wyrocznia PANA; takie są wszystkie ich dzieła i cokolwiek składają w ofierze -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rzekł: Tacy są właśnie ci ludzie w moich oczach, taki jest właśnie ten naród - mówi Jahwe; takie jest także każde dzieło ich rąk i to, co tam składają w ofierze, wszystko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Ангей відповів і сказав: Такий цей нарід, і такий цей нарід переді Мною, говорить Господь, і такі всі діла їхніх рук, і хто лише туди наблизиться, буде нечистим через їхні ранні тягарі, зболілі будуть від лиця їхніх трудів. І ви зненавиділи в брамах тих, що картають.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odparł, mówiąc: Tak to jest przed Moim obliczem z tym ludem oraz z Moim narodem – mówi WIEKUISTY; tak też z każdą sprawą ich rąk. Cokolwiek Mi składają w ofierze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rzekł: ” ʼTaki jest ten lud i taki jest ten naród przed moim obliczem – brzmi wypowiedź JAHWE – i takie jest całe dzieło ich rąk i wszystko, co tam składają. Jest nieczysteʼ.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2024-05-01T08:18:48Z</dcterms:modified>
</cp:coreProperties>
</file>