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Zastanówcie się w swoich sercach: Od tego dnia i potem, od dnia dwudziestego czwartego dziewiątego (miesiąca),* od dnia, w którym została posadowiona** świątynia JAHWE – zastanówcie się w swoich sercach: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24 dnia miesiąca Kislewa, tj. od 18 grudnia 520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 21 września 520 r. p. Chr. Chodziłoby zatem o ostatnie 3 miesiące.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2024-05-01T01:45:55Z</dcterms:modified>
</cp:coreProperties>
</file>