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7"/>
        <w:gridCol w:w="1744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Zorobabelowi, namiestnikowi Judei: Ja wstrząsnę niebiosami i 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2024-05-01T12:04:02Z</dcterms:modified>
</cp:coreProperties>
</file>