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bądź mężny, Zorobabelu! — oświadcza JAHWE. Bądź mężny, Jozue, synu Jehosadaka, arcykapłanie! Bądź mężny, cały ludu tej ziemi! — oświadcza JAHWE. Do dzieła, bo Ja jestem z wami!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umocnij się, Zorobabelu, mówi PAN; umocnij się, Jozue, synu Josadaka, najwyższy kapłanie; umocnij się też, cały ludu tej ziemi, mówi JAHWE, i pracujcie. Ja bowiem jestem z wami,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między wami pozostał, co widział ten dom w sławie pierwszej jego? I jaki wy teraz widzicie? Izali nie jest przeciwko onemu jako nic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między wami został, który widział dom ten w ozdobie jego pierwszej? A teraz co się wam ten widzi? Izali nie tak jest, jakoby nie był, w oczach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nabierz ducha, Zorobabelu - wyrocznia Pana - nabierz ducha, arcykapłanie Jozue, synu Josadaka, nabierz też ducha, cały ludu ziemi! - wyrocznia Pana. Pracujcie, bo Ja jestem z wami,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- mówi Pan. - Bądź mężny, arcykapłanie Jozue, synu Jehosadaka! Bądź mężny, cały ludu kraju! - mówi Pan. - Do dzieła, bo ja jestem z wami!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bądź mocny, Zorobabelu! − wyrocznia JAHWE. Bądź mocny, Jozue, arcykapłanie, synu Josadaka, i bądź mocny, cały ludu tej ziemi! − wyrocznia JAHWE. Pracujcie, gdyż Ja jestem z wami!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teraz: Odwagi, Zorobabelu! - wyrocznia JAHWE. Odwagi, najwyższy kapłanie, Jozue, synu Josadaka! Odwagi, cały ludu tej ziemi! - wyrocznia JAHWE. Do dzieła! Gdyż Ja jestem z wami!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odwagi, Zorobabelu! - mówi Jahwe. Odwagi, Jozue, synu Jocedeka, arcykapłanie! Odwagi, wszyscy mieszkańcy tej ziemi - tak mówi Jahwe - i zabierzcie się do dzieła, bo Ja jestem z wami!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скріпися, Зоровавеле, говорить Господь, і скріпися, Ісусе, сину Йоседека, великий священику, і хай скріпиться ввесь нарід землі, говорить Господь, і робіть. Томущо Я є з вами, говорить Господь Вседержитель,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nabierz mocy, Zerubabelu! – mówi WIEKUISTY. Nabierz mocy Jezusie, najwyższy kapłanie! Nabierz mocy cały ludu tej ziemi! – mówi WIEKUISTY, i tego dokonajcie; bo Ja jestem z wami,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teraz bądź silny, Zerubbabelu – brzmi wypowiedź JAHWE – i bądź silny, arcykapłanie Jozue, synu Jehocadakaʼ. ” ʼI bądź silny, wszystek ludu ziemi – brzmi wypowiedź JAHWE – i pracujcieʼ. ” ʼBo ja jestem z wamiʼʼ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2024-05-01T07:56:30Z</dcterms:modified>
</cp:coreProperties>
</file>