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większa będzie przyszła chwała tego domu niż dawniejsza* – mówi JAHWE Zastępów – i miejsce to obdarzę pokojem – oświadczenie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Odbudowę świątyni ukończono w 516 r. p. Chr. (&lt;x&gt;150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i pokój duszy jako nabytek dla każdego tworzącego, aby postawić tę świątynię, καὶ εἰρήνην ψυχῆς εἰς περιποίησιν παντὶ τῷ κτίζοντι τοῦ ἀναστῆσαι τὸν ναὸν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2024-05-01T09:35:50Z</dcterms:modified>
</cp:coreProperties>
</file>