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mężczyzna, który stał wśród mirtów,* tymi słowy: To są ci, których JAHWE posłał, aby obeszli**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mężczyzna, który stał wśród mirtów: To są ci, których JAHWE wysłał na obchód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mąż, który stał wśród mirtów, odpowiedział: To są ci, których JAHWE posłał, aby obeszli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mąż, który stał między mirtami, i rzekł: Ci są, których posłał Pan, aby przeszli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mąż, który stał między mirty, i rzekł: Ci są, które posłał JAHWE, aby zbiegali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odezwał się jeździec stojący wśród mirtów i odpowiedział tymi słowami: To są ci, których Pan posłał, aby obiegli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mąż, który stał wśród mirtów, i rzekł: To są ci, których Pan posłał, aby obeszli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ów człowiek stojący pomiędzy mirtami: To są ci, których JAHWE posłał, aby obeszli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mężczyzna stojący między mirtami: „To są ci, których JAHWE posłał, aby obeszli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mąż, który stał pośród mirtów, i rzekł: ”To są ci, których Jahwe wysłał, by objechali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чоловік, що стояв поміж горами і сказав до мене: Це ті, яких Господь післав обійти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mąż, który stał między mirtami, powiedział: To są ci, których wysłał WIEKUISTY, aby krążyli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mąż, który stal wśród drzew mirtowych, odezwał się i rzekł: ”To ci, których JAHWE posłał, by obeszli ziemię”.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mirtów : między górami (ἀνὰ μέσον τῶν ὀρέων ) G; zob. &lt;x&gt;450 1:8&lt;/x&gt;,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13:17&lt;/x&gt;; &lt;x&gt;220 1:7&lt;/x&gt;; &lt;x&gt;220 2:2-3&lt;/x&gt;; &lt;x&gt;330 28:14&lt;/x&gt;; &lt;x&gt;450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2024-04-23T20:51:26Z</dcterms:modified>
</cp:coreProperties>
</file>