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45"/>
        <w:gridCol w:w="2240"/>
        <w:gridCol w:w="5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bardzo rozgniewał* się na waszych ojców.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był bardzo rozgniewany.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2024-04-20T00:36:53Z</dcterms:modified>
</cp:coreProperties>
</file>