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2"/>
        <w:gridCol w:w="1543"/>
        <w:gridCol w:w="6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domu Lewiego osobno i jego kobiety osobno, ród Szimei* ** osobno i jego kobiety osobno,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Byli to potomkowie Lewiego (&lt;x&gt;20 6:16-17&lt;/x&gt;; &lt;x&gt;40 3:17-18&lt;/x&gt;), cieszący się poważaniem po NB.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6:16-17&lt;/x&gt;; &lt;x&gt;40 3:16-18&lt;/x&gt;; &lt;x&gt;130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2024-05-07T13:40:21Z</dcterms:modified>
</cp:coreProperties>
</file>