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pasterzowi, przeciw zbrojnemu, mojemu towarzyszowi! — oświadcza JAHWE Zastępów. Uderz pasterza, a rozproszą się owce — i zwrócę rękę przeciwko najmniejszym.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ocknij się przeciwko mojemu pasterzowi i przeciwko mężczyźnie, który jest moim towarzyszem, mówi JAHWE zastępów. Uderz pasterza, a owce zostaną rozproszone. Ja zaś zwrócę swoją rękę ku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mieczu! ocknij się na pasterza mego, i na męża towarzysza mego, mówi Pan zastępów; uderz pasterza, a owce rozproszone będą; ale zaś obrócę rękę moję ku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Mieczu! Ockni się na pasterza mego i na męża przyległego mi, mówi JAHWE zastępów. Uderz pasterza a rozproszą się owce i obrócą rękę moję na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mego Pasterza, na Męża, który jest Mi bliski - wyrocznia Pana - Zastępów. Uderz Pasterza, aby się rozproszyły owce, bo prawicę moją zwrócę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przeciwko mojemu pasterzowi i przeciwko mężowi - mojemu towarzyszowi! - mówi Pan Zastępów. - Uderz pasterza i będą rozproszone owce, Ja zaś zwrócę swoją rękę przeciwko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Mojego pasterza i na Mojego przyjaciela − wyrocznia JAHWE Zastępów. Uderz pasterza, a owce się rozproszą, bo zwrócę Moją rękę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„Przebudź się, mieczu, przeciw mojemu pasterzowi i przeciw mężowi, który jest Mi bliski - wyrocznia JAHWE Zastępów. Uderz pasterza i rozproszą się owce, Ja zaś wystąpię przeciw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mieczu, na mego pasterza, na męża, który mi jest bliski! - mówi Jahwe Zastępów. Uderz pasterza, a rozproszą się owce! Wtedy zwrócę swą rękę przeciwko tym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rozbudź się przeciwko Mojemu pasterzowi, przeciw mężowi tak Mi bliskiemu! – mówi WIEKUISTY Zastępów. Poraź pasterza, by rozproszyły się owce i bym zwrócił ku pogardzanym 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”Mieczu, zbudź się przeciwko memu pasterzowi, przeciwko krzepkiemu mężowi, który jest moim towarzyszem” – brzmi wypowiedź JAHWE Zastępów. ”Uderz pasterza i niech się rozproszą owce trzody; a ja zwrócę swą rękę na mało znaczące”.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2024-05-03T13:42:03Z</dcterms:modified>
</cp:coreProperties>
</file>