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zwróciłem się do anioła, który rozmawiał ze mną: Co one oznaczają?* I odpowiedział mi: To rogi, które rozproszyły Judę, Izrael i Jerozolimę.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one oznaczają? : G dodaje: Panie, κύριε.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2024-04-29T05:15:23Z</dcterms:modified>
</cp:coreProperties>
</file>