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7"/>
        <w:gridCol w:w="1948"/>
        <w:gridCol w:w="2364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JAHWE czterech rzemieślników.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2024-04-29T04:43:27Z</dcterms:modified>
</cp:coreProperties>
</file>