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ubrany był w zabrudzone* szaty i stał przed aniołem.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zabrudzone, </w:t>
      </w:r>
      <w:r>
        <w:rPr>
          <w:rtl/>
        </w:rPr>
        <w:t>צֹואִים</w:t>
      </w:r>
      <w:r>
        <w:rPr>
          <w:rtl w:val="0"/>
        </w:rPr>
        <w:t xml:space="preserve"> (tso’im), zabrudzone ludzkimi odchodami, &lt;x&gt;450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2024-04-28T18:18:34Z</dcterms:modified>
</cp:coreProperties>
</file>